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titanic    </w:t>
      </w:r>
      <w:r>
        <w:t xml:space="preserve">   england    </w:t>
      </w:r>
      <w:r>
        <w:t xml:space="preserve">   new york    </w:t>
      </w:r>
      <w:r>
        <w:t xml:space="preserve">   alantic ocean    </w:t>
      </w:r>
      <w:r>
        <w:t xml:space="preserve">   passengers    </w:t>
      </w:r>
      <w:r>
        <w:t xml:space="preserve">   food    </w:t>
      </w:r>
      <w:r>
        <w:t xml:space="preserve">   captain    </w:t>
      </w:r>
      <w:r>
        <w:t xml:space="preserve">   crew    </w:t>
      </w:r>
      <w:r>
        <w:t xml:space="preserve">   class    </w:t>
      </w:r>
      <w:r>
        <w:t xml:space="preserve">   lifeboats    </w:t>
      </w:r>
      <w:r>
        <w:t xml:space="preserve">   life rings    </w:t>
      </w:r>
      <w:r>
        <w:t xml:space="preserve">   ship    </w:t>
      </w:r>
      <w:r>
        <w:t xml:space="preserve">   iceberg    </w:t>
      </w:r>
      <w:r>
        <w:t xml:space="preserve">   sink    </w:t>
      </w:r>
      <w:r>
        <w:t xml:space="preserve">   survivors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terms:created xsi:type="dcterms:W3CDTF">2021-10-11T19:51:56Z</dcterms:created>
  <dcterms:modified xsi:type="dcterms:W3CDTF">2021-10-11T19:51:56Z</dcterms:modified>
</cp:coreProperties>
</file>