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Titanic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passengers    </w:t>
      </w:r>
      <w:r>
        <w:t xml:space="preserve">   children    </w:t>
      </w:r>
      <w:r>
        <w:t xml:space="preserve">   women    </w:t>
      </w:r>
      <w:r>
        <w:t xml:space="preserve">   Wolff    </w:t>
      </w:r>
      <w:r>
        <w:t xml:space="preserve">   Harland    </w:t>
      </w:r>
      <w:r>
        <w:t xml:space="preserve">   engineers    </w:t>
      </w:r>
      <w:r>
        <w:t xml:space="preserve">   thrid class    </w:t>
      </w:r>
      <w:r>
        <w:t xml:space="preserve">   frist class    </w:t>
      </w:r>
      <w:r>
        <w:t xml:space="preserve">   second class    </w:t>
      </w:r>
      <w:r>
        <w:t xml:space="preserve">   Captain Smith    </w:t>
      </w:r>
      <w:r>
        <w:t xml:space="preserve">   musician    </w:t>
      </w:r>
      <w:r>
        <w:t xml:space="preserve">   crew    </w:t>
      </w:r>
      <w:r>
        <w:t xml:space="preserve">   cabin    </w:t>
      </w:r>
      <w:r>
        <w:t xml:space="preserve">   ocean    </w:t>
      </w:r>
      <w:r>
        <w:t xml:space="preserve">   ship wreck    </w:t>
      </w:r>
      <w:r>
        <w:t xml:space="preserve">   RMS Titanic    </w:t>
      </w:r>
      <w:r>
        <w:t xml:space="preserve">   unsinkable    </w:t>
      </w:r>
      <w:r>
        <w:t xml:space="preserve">   sinking    </w:t>
      </w:r>
      <w:r>
        <w:t xml:space="preserve">   collision    </w:t>
      </w:r>
      <w:r>
        <w:t xml:space="preserve">   life jacket    </w:t>
      </w:r>
      <w:r>
        <w:t xml:space="preserve">   lifeboat    </w:t>
      </w:r>
      <w:r>
        <w:t xml:space="preserve">   Edward    </w:t>
      </w:r>
      <w:r>
        <w:t xml:space="preserve">   compartments    </w:t>
      </w:r>
      <w:r>
        <w:t xml:space="preserve">   iceberg    </w:t>
      </w:r>
      <w:r>
        <w:t xml:space="preserve">   Newfoundland    </w:t>
      </w:r>
      <w:r>
        <w:t xml:space="preserve">   New York    </w:t>
      </w:r>
      <w:r>
        <w:t xml:space="preserve">   Southampton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Titanic</dc:title>
  <dcterms:created xsi:type="dcterms:W3CDTF">2021-10-11T19:52:03Z</dcterms:created>
  <dcterms:modified xsi:type="dcterms:W3CDTF">2021-10-11T19:52:03Z</dcterms:modified>
</cp:coreProperties>
</file>