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musician    </w:t>
      </w:r>
      <w:r>
        <w:t xml:space="preserve">   ship wreck    </w:t>
      </w:r>
      <w:r>
        <w:t xml:space="preserve">   decks    </w:t>
      </w:r>
      <w:r>
        <w:t xml:space="preserve">   compartments    </w:t>
      </w:r>
      <w:r>
        <w:t xml:space="preserve">   Southampton    </w:t>
      </w:r>
      <w:r>
        <w:t xml:space="preserve">   iceberg    </w:t>
      </w:r>
      <w:r>
        <w:t xml:space="preserve">   life jacket    </w:t>
      </w:r>
      <w:r>
        <w:t xml:space="preserve">   RMS Titanic    </w:t>
      </w:r>
      <w:r>
        <w:t xml:space="preserve">   First Class    </w:t>
      </w:r>
      <w:r>
        <w:t xml:space="preserve">   Crew    </w:t>
      </w:r>
      <w:r>
        <w:t xml:space="preserve">   Wolff    </w:t>
      </w:r>
      <w:r>
        <w:t xml:space="preserve">   Thrid Class    </w:t>
      </w:r>
      <w:r>
        <w:t xml:space="preserve">   New York    </w:t>
      </w:r>
      <w:r>
        <w:t xml:space="preserve">   Edward    </w:t>
      </w:r>
      <w:r>
        <w:t xml:space="preserve">   sinking    </w:t>
      </w:r>
      <w:r>
        <w:t xml:space="preserve">   ocean    </w:t>
      </w:r>
      <w:r>
        <w:t xml:space="preserve">   Children    </w:t>
      </w:r>
      <w:r>
        <w:t xml:space="preserve">   Captain Smith    </w:t>
      </w:r>
      <w:r>
        <w:t xml:space="preserve">   engineers    </w:t>
      </w:r>
      <w:r>
        <w:t xml:space="preserve">   Women    </w:t>
      </w:r>
      <w:r>
        <w:t xml:space="preserve">   Newfoundland    </w:t>
      </w:r>
      <w:r>
        <w:t xml:space="preserve">   lifeboat    </w:t>
      </w:r>
      <w:r>
        <w:t xml:space="preserve">   unsinkable    </w:t>
      </w:r>
      <w:r>
        <w:t xml:space="preserve">   cabin    </w:t>
      </w:r>
      <w:r>
        <w:t xml:space="preserve">   Second Class    </w:t>
      </w:r>
      <w:r>
        <w:t xml:space="preserve">   Harland    </w:t>
      </w:r>
      <w:r>
        <w:t xml:space="preserve">   passengers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</dc:title>
  <dcterms:created xsi:type="dcterms:W3CDTF">2021-10-11T19:52:06Z</dcterms:created>
  <dcterms:modified xsi:type="dcterms:W3CDTF">2021-10-11T19:52:06Z</dcterms:modified>
</cp:coreProperties>
</file>