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Titanic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There were around 2220 p______________ aboard the Titanic.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did the ship hit?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c________ went down with the boat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made the part of the ship that the iceberg hit weak?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month was the sinking of the Titanic?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ship Carpathia came to r________ the survivors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There were originally supposed to be 48 l__________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One of Titanic's sister ships was O________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Titanic got around 6 iceberg w_________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was the name of the ship?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was Titanic's journey supposed to end in?</w:t>
            </w:r>
          </w:p>
        </w:tc>
      </w:tr>
    </w:tbl>
    <w:p>
      <w:pPr>
        <w:pStyle w:val="WordBankMedium"/>
      </w:pPr>
      <w:r>
        <w:t xml:space="preserve">   Iceberg    </w:t>
      </w:r>
      <w:r>
        <w:t xml:space="preserve">   April    </w:t>
      </w:r>
      <w:r>
        <w:t xml:space="preserve">   Olympic    </w:t>
      </w:r>
      <w:r>
        <w:t xml:space="preserve">   Captain    </w:t>
      </w:r>
      <w:r>
        <w:t xml:space="preserve">   Titanic    </w:t>
      </w:r>
      <w:r>
        <w:t xml:space="preserve">   Lifeboats    </w:t>
      </w:r>
      <w:r>
        <w:t xml:space="preserve">   New York    </w:t>
      </w:r>
      <w:r>
        <w:t xml:space="preserve">   Rivets    </w:t>
      </w:r>
      <w:r>
        <w:t xml:space="preserve">   Passengers    </w:t>
      </w:r>
      <w:r>
        <w:t xml:space="preserve">   Rescue    </w:t>
      </w:r>
      <w:r>
        <w:t xml:space="preserve">   Warnings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Titanic Crossword</dc:title>
  <dcterms:created xsi:type="dcterms:W3CDTF">2021-10-11T19:53:09Z</dcterms:created>
  <dcterms:modified xsi:type="dcterms:W3CDTF">2021-10-11T19:53:09Z</dcterms:modified>
</cp:coreProperties>
</file>