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Titanic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Unsinkable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area for the wealthiest passengers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means of communication using a telegraph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Unable to float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titanic is an _____ 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ocean the titanic set sail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Rooms on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aboard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titanic didn't have enough______ for 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reason the titanic sank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 Crossword </dc:title>
  <dcterms:created xsi:type="dcterms:W3CDTF">2021-10-11T19:51:50Z</dcterms:created>
  <dcterms:modified xsi:type="dcterms:W3CDTF">2021-10-11T19:51:50Z</dcterms:modified>
</cp:coreProperties>
</file>