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boat for recreation or racing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Post that holds the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Front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low, flat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rear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Tallest pole near the front of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flat markers engraved with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ship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sailboat with 2-4 masts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adventurous and brave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wrecked or ruined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Overturn in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anchored floating light for caution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body of the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 Crossword</dc:title>
  <dcterms:created xsi:type="dcterms:W3CDTF">2021-11-25T03:32:28Z</dcterms:created>
  <dcterms:modified xsi:type="dcterms:W3CDTF">2021-11-25T03:32:28Z</dcterms:modified>
</cp:coreProperties>
</file>