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one of the sister ship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Captin of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Titanic was known as the first _____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Titanic built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the Titanic sink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RMS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found the wrecked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were only 20 ____ on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made the Titanic sink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did the Titanic sink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 Crossword</dc:title>
  <dcterms:created xsi:type="dcterms:W3CDTF">2021-10-11T19:52:46Z</dcterms:created>
  <dcterms:modified xsi:type="dcterms:W3CDTF">2021-10-11T19:52:46Z</dcterms:modified>
</cp:coreProperties>
</file>