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Titanic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thirdclass    </w:t>
      </w:r>
      <w:r>
        <w:t xml:space="preserve">   Secondclass    </w:t>
      </w:r>
      <w:r>
        <w:t xml:space="preserve">   First class    </w:t>
      </w:r>
      <w:r>
        <w:t xml:space="preserve">   Rescue    </w:t>
      </w:r>
      <w:r>
        <w:t xml:space="preserve">   Trapped    </w:t>
      </w:r>
      <w:r>
        <w:t xml:space="preserve">   passengers    </w:t>
      </w:r>
      <w:r>
        <w:t xml:space="preserve">   suite    </w:t>
      </w:r>
      <w:r>
        <w:t xml:space="preserve">   Iceberg    </w:t>
      </w:r>
      <w:r>
        <w:t xml:space="preserve">   Lifeboat    </w:t>
      </w:r>
      <w:r>
        <w:t xml:space="preserve">   Ship    </w:t>
      </w:r>
      <w:r>
        <w:t xml:space="preserve">   Sinking    </w:t>
      </w:r>
      <w:r>
        <w:t xml:space="preserve">   Titanic    </w:t>
      </w:r>
      <w:r>
        <w:t xml:space="preserve">   unsinkable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 Word search</dc:title>
  <dcterms:created xsi:type="dcterms:W3CDTF">2021-10-11T19:52:53Z</dcterms:created>
  <dcterms:modified xsi:type="dcterms:W3CDTF">2021-10-11T19:52:53Z</dcterms:modified>
</cp:coreProperties>
</file>