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Titanium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compound    </w:t>
      </w:r>
      <w:r>
        <w:t xml:space="preserve">   Mineral    </w:t>
      </w:r>
      <w:r>
        <w:t xml:space="preserve">   Anodize    </w:t>
      </w:r>
      <w:r>
        <w:t xml:space="preserve">   Fastner    </w:t>
      </w:r>
      <w:r>
        <w:t xml:space="preserve">   Mechanical    </w:t>
      </w:r>
      <w:r>
        <w:t xml:space="preserve">   Tough    </w:t>
      </w:r>
      <w:r>
        <w:t xml:space="preserve">   Mining    </w:t>
      </w:r>
      <w:r>
        <w:t xml:space="preserve">   Medical    </w:t>
      </w:r>
      <w:r>
        <w:t xml:space="preserve">   Aerospace    </w:t>
      </w:r>
      <w:r>
        <w:t xml:space="preserve">   Corrosion    </w:t>
      </w:r>
      <w:r>
        <w:t xml:space="preserve">   Alloy    </w:t>
      </w:r>
      <w:r>
        <w:t xml:space="preserve">   Ductility    </w:t>
      </w:r>
      <w:r>
        <w:t xml:space="preserve">   Oxidation    </w:t>
      </w:r>
      <w:r>
        <w:t xml:space="preserve">   Welding    </w:t>
      </w:r>
      <w:r>
        <w:t xml:space="preserve">   Metal    </w:t>
      </w:r>
      <w:r>
        <w:t xml:space="preserve">   Titanium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Titanium</dc:title>
  <dcterms:created xsi:type="dcterms:W3CDTF">2021-10-11T19:53:10Z</dcterms:created>
  <dcterms:modified xsi:type="dcterms:W3CDTF">2021-10-11T19:53:10Z</dcterms:modified>
</cp:coreProperties>
</file>