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Titanium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Anatase    </w:t>
      </w:r>
      <w:r>
        <w:t xml:space="preserve">   Brookite    </w:t>
      </w:r>
      <w:r>
        <w:t xml:space="preserve">   Colliery    </w:t>
      </w:r>
      <w:r>
        <w:t xml:space="preserve">   Element    </w:t>
      </w:r>
      <w:r>
        <w:t xml:space="preserve">   Fracking    </w:t>
      </w:r>
      <w:r>
        <w:t xml:space="preserve">   Geoengineering    </w:t>
      </w:r>
      <w:r>
        <w:t xml:space="preserve">   Ilmenite    </w:t>
      </w:r>
      <w:r>
        <w:t xml:space="preserve">   Magnetite    </w:t>
      </w:r>
      <w:r>
        <w:t xml:space="preserve">   Metamorphosed    </w:t>
      </w:r>
      <w:r>
        <w:t xml:space="preserve">   Perovskite    </w:t>
      </w:r>
      <w:r>
        <w:t xml:space="preserve">   Pithead    </w:t>
      </w:r>
      <w:r>
        <w:t xml:space="preserve">   Quarry    </w:t>
      </w:r>
      <w:r>
        <w:t xml:space="preserve">   Rutile    </w:t>
      </w:r>
      <w:r>
        <w:t xml:space="preserve">   Sediments    </w:t>
      </w:r>
      <w:r>
        <w:t xml:space="preserve">   Silver    </w:t>
      </w:r>
      <w:r>
        <w:t xml:space="preserve">   Slag    </w:t>
      </w:r>
      <w:r>
        <w:t xml:space="preserve">   Strong    </w:t>
      </w:r>
      <w:r>
        <w:t xml:space="preserve">   Titan    </w:t>
      </w:r>
      <w:r>
        <w:t xml:space="preserve">   Titanium    </w:t>
      </w:r>
      <w:r>
        <w:t xml:space="preserve">   Weathered    </w:t>
      </w:r>
      <w:r>
        <w:t xml:space="preserve">   William Gregor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Titanium Wordsearch</dc:title>
  <dcterms:created xsi:type="dcterms:W3CDTF">2021-10-11T19:52:01Z</dcterms:created>
  <dcterms:modified xsi:type="dcterms:W3CDTF">2021-10-11T19:52:01Z</dcterms:modified>
</cp:coreProperties>
</file>