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Tithing - 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Church    </w:t>
      </w:r>
      <w:r>
        <w:t xml:space="preserve">   Obedience    </w:t>
      </w:r>
      <w:r>
        <w:t xml:space="preserve">   Colossians    </w:t>
      </w:r>
      <w:r>
        <w:t xml:space="preserve">   Proverbs    </w:t>
      </w:r>
      <w:r>
        <w:t xml:space="preserve">   Genesis    </w:t>
      </w:r>
      <w:r>
        <w:t xml:space="preserve">   Malachi    </w:t>
      </w:r>
      <w:r>
        <w:t xml:space="preserve">   Talents    </w:t>
      </w:r>
      <w:r>
        <w:t xml:space="preserve">   Time    </w:t>
      </w:r>
      <w:r>
        <w:t xml:space="preserve">   Money    </w:t>
      </w:r>
      <w:r>
        <w:t xml:space="preserve">   Sacrifice    </w:t>
      </w:r>
      <w:r>
        <w:t xml:space="preserve">   Cheerful    </w:t>
      </w:r>
      <w:r>
        <w:t xml:space="preserve">   Tenth    </w:t>
      </w:r>
      <w:r>
        <w:t xml:space="preserve">   Tithe    </w:t>
      </w:r>
      <w:r>
        <w:t xml:space="preserve">   Offerings    </w:t>
      </w:r>
      <w:r>
        <w:t xml:space="preserve">   Privilege    </w:t>
      </w:r>
      <w:r>
        <w:t xml:space="preserve">   Priority    </w:t>
      </w:r>
      <w:r>
        <w:t xml:space="preserve">   First Fruits    </w:t>
      </w:r>
      <w:r>
        <w:t xml:space="preserve">   Storehouse    </w:t>
      </w:r>
      <w:r>
        <w:t xml:space="preserve">   Command    </w:t>
      </w:r>
      <w:r>
        <w:t xml:space="preserve">   Trust    </w:t>
      </w:r>
      <w:r>
        <w:t xml:space="preserve">   invest    </w:t>
      </w:r>
      <w:r>
        <w:t xml:space="preserve">   Opportunity    </w:t>
      </w:r>
      <w:r>
        <w:t xml:space="preserve">   Blessing    </w:t>
      </w:r>
      <w:r>
        <w:t xml:space="preserve">   Give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Tithing - Giving</dc:title>
  <dcterms:created xsi:type="dcterms:W3CDTF">2021-10-11T19:51:48Z</dcterms:created>
  <dcterms:modified xsi:type="dcterms:W3CDTF">2021-10-11T19:51:48Z</dcterms:modified>
</cp:coreProperties>
</file>