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Title 101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Security Instrument    </w:t>
      </w:r>
      <w:r>
        <w:t xml:space="preserve">   Payoff    </w:t>
      </w:r>
      <w:r>
        <w:t xml:space="preserve">   Power of Attorney    </w:t>
      </w:r>
      <w:r>
        <w:t xml:space="preserve">   MIP    </w:t>
      </w:r>
      <w:r>
        <w:t xml:space="preserve">   Mortgage    </w:t>
      </w:r>
      <w:r>
        <w:t xml:space="preserve">   Loan    </w:t>
      </w:r>
      <w:r>
        <w:t xml:space="preserve">   Leases    </w:t>
      </w:r>
      <w:r>
        <w:t xml:space="preserve">   Lien    </w:t>
      </w:r>
      <w:r>
        <w:t xml:space="preserve">   Judgment    </w:t>
      </w:r>
      <w:r>
        <w:t xml:space="preserve">   Interest    </w:t>
      </w:r>
      <w:r>
        <w:t xml:space="preserve">   Homestead    </w:t>
      </w:r>
      <w:r>
        <w:t xml:space="preserve">   Heir    </w:t>
      </w:r>
      <w:r>
        <w:t xml:space="preserve">   Grantor    </w:t>
      </w:r>
      <w:r>
        <w:t xml:space="preserve">   Grantee    </w:t>
      </w:r>
      <w:r>
        <w:t xml:space="preserve">   Foreclosure    </w:t>
      </w:r>
      <w:r>
        <w:t xml:space="preserve">   FHA    </w:t>
      </w:r>
      <w:r>
        <w:t xml:space="preserve">   Fee Simple    </w:t>
      </w:r>
      <w:r>
        <w:t xml:space="preserve">   Equity    </w:t>
      </w:r>
      <w:r>
        <w:t xml:space="preserve">   Encumbrance    </w:t>
      </w:r>
      <w:r>
        <w:t xml:space="preserve">   Encroachment    </w:t>
      </w:r>
      <w:r>
        <w:t xml:space="preserve">   Easement    </w:t>
      </w:r>
      <w:r>
        <w:t xml:space="preserve">   Due Date    </w:t>
      </w:r>
      <w:r>
        <w:t xml:space="preserve">   Deed of Trust    </w:t>
      </w:r>
      <w:r>
        <w:t xml:space="preserve">   Deed    </w:t>
      </w:r>
      <w:r>
        <w:t xml:space="preserve">   Chain of Title    </w:t>
      </w:r>
      <w:r>
        <w:t xml:space="preserve">   Closing    </w:t>
      </w:r>
      <w:r>
        <w:t xml:space="preserve">   Book    </w:t>
      </w:r>
      <w:r>
        <w:t xml:space="preserve">   Bankruptcy    </w:t>
      </w:r>
      <w:r>
        <w:t xml:space="preserve">   Attorney    </w:t>
      </w:r>
      <w:r>
        <w:t xml:space="preserve">   Abstract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101</dc:title>
  <dcterms:created xsi:type="dcterms:W3CDTF">2021-10-11T19:53:30Z</dcterms:created>
  <dcterms:modified xsi:type="dcterms:W3CDTF">2021-10-11T19:53:30Z</dcterms:modified>
</cp:coreProperties>
</file>