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Titles of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coraline    </w:t>
      </w:r>
      <w:r>
        <w:t xml:space="preserve">   beast    </w:t>
      </w:r>
      <w:r>
        <w:t xml:space="preserve">   the twits    </w:t>
      </w:r>
      <w:r>
        <w:t xml:space="preserve">   gangsta granny    </w:t>
      </w:r>
      <w:r>
        <w:t xml:space="preserve">   bfg    </w:t>
      </w:r>
      <w:r>
        <w:t xml:space="preserve">   matilda    </w:t>
      </w:r>
      <w:r>
        <w:t xml:space="preserve">   the day the crayons quit    </w:t>
      </w:r>
      <w:r>
        <w:t xml:space="preserve">   auggie and me    </w:t>
      </w:r>
      <w:r>
        <w:t xml:space="preserve">   Jacquelinewilson    </w:t>
      </w:r>
      <w:r>
        <w:t xml:space="preserve">   gruffalo    </w:t>
      </w:r>
      <w:r>
        <w:t xml:space="preserve">   arthur    </w:t>
      </w:r>
      <w:r>
        <w:t xml:space="preserve">   the hobbit    </w:t>
      </w:r>
      <w:r>
        <w:t xml:space="preserve">   judy moody    </w:t>
      </w:r>
      <w:r>
        <w:t xml:space="preserve">   little re riding hood    </w:t>
      </w:r>
      <w:r>
        <w:t xml:space="preserve">   the lost hero    </w:t>
      </w:r>
      <w:r>
        <w:t xml:space="preserve">   frozen    </w:t>
      </w:r>
      <w:r>
        <w:t xml:space="preserve">   cat in the hat    </w:t>
      </w:r>
      <w:r>
        <w:t xml:space="preserve">   harry potter    </w:t>
      </w:r>
      <w:r>
        <w:t xml:space="preserve">   fantastic mr fox    </w:t>
      </w:r>
      <w:r>
        <w:t xml:space="preserve">   goodnight mr tom    </w:t>
      </w:r>
      <w:r>
        <w:t xml:space="preserve">   middle school    </w:t>
      </w:r>
      <w:r>
        <w:t xml:space="preserve">   diary of a wimpy kid    </w:t>
      </w:r>
      <w:r>
        <w:t xml:space="preserve">   the house with chicken legs    </w:t>
      </w:r>
      <w:r>
        <w:t xml:space="preserve">   wonder    </w:t>
      </w:r>
      <w:r>
        <w:t xml:space="preserve">   demon dentist    </w:t>
      </w:r>
      <w:r>
        <w:t xml:space="preserve">   awful aunty    </w:t>
      </w:r>
      <w:r>
        <w:t xml:space="preserve">   billionaire 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Titles of books</dc:title>
  <dcterms:created xsi:type="dcterms:W3CDTF">2021-10-11T19:53:14Z</dcterms:created>
  <dcterms:modified xsi:type="dcterms:W3CDTF">2021-10-11T19:53:14Z</dcterms:modified>
</cp:coreProperties>
</file>