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Tmnt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April    </w:t>
      </w:r>
      <w:r>
        <w:t xml:space="preserve">   Cowabunga     </w:t>
      </w:r>
      <w:r>
        <w:t xml:space="preserve">   Donatello    </w:t>
      </w:r>
      <w:r>
        <w:t xml:space="preserve">   Fishface    </w:t>
      </w:r>
      <w:r>
        <w:t xml:space="preserve">   Krang    </w:t>
      </w:r>
      <w:r>
        <w:t xml:space="preserve">   Leatherhead    </w:t>
      </w:r>
      <w:r>
        <w:t xml:space="preserve">   Leonardo    </w:t>
      </w:r>
      <w:r>
        <w:t xml:space="preserve">   Michelangelo     </w:t>
      </w:r>
      <w:r>
        <w:t xml:space="preserve">   New York City     </w:t>
      </w:r>
      <w:r>
        <w:t xml:space="preserve">   Newtralizer    </w:t>
      </w:r>
      <w:r>
        <w:t xml:space="preserve">   Ninja    </w:t>
      </w:r>
      <w:r>
        <w:t xml:space="preserve">   Raphael    </w:t>
      </w:r>
      <w:r>
        <w:t xml:space="preserve">   Shredder    </w:t>
      </w:r>
      <w:r>
        <w:t xml:space="preserve">   Snakeweed    </w:t>
      </w:r>
      <w:r>
        <w:t xml:space="preserve">   Splinter    </w:t>
      </w:r>
      <w:r>
        <w:t xml:space="preserve">   Turtle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Tmnt</dc:title>
  <dcterms:created xsi:type="dcterms:W3CDTF">2021-10-11T19:52:41Z</dcterms:created>
  <dcterms:modified xsi:type="dcterms:W3CDTF">2021-10-11T19:52:41Z</dcterms:modified>
</cp:coreProperties>
</file>