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All The Boys I've Loved Before.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Jenny Han    </w:t>
      </w:r>
      <w:r>
        <w:t xml:space="preserve">   gen    </w:t>
      </w:r>
      <w:r>
        <w:t xml:space="preserve">   josh    </w:t>
      </w:r>
      <w:r>
        <w:t xml:space="preserve">   daddy    </w:t>
      </w:r>
      <w:r>
        <w:t xml:space="preserve">   school    </w:t>
      </w:r>
      <w:r>
        <w:t xml:space="preserve">   mail    </w:t>
      </w:r>
      <w:r>
        <w:t xml:space="preserve">   letters    </w:t>
      </w:r>
      <w:r>
        <w:t xml:space="preserve">   margot    </w:t>
      </w:r>
      <w:r>
        <w:t xml:space="preserve">   paris    </w:t>
      </w:r>
      <w:r>
        <w:t xml:space="preserve">   hatbox    </w:t>
      </w:r>
      <w:r>
        <w:t xml:space="preserve">   boys    </w:t>
      </w:r>
      <w:r>
        <w:t xml:space="preserve">   love    </w:t>
      </w:r>
      <w:r>
        <w:t xml:space="preserve">   lara jean    </w:t>
      </w:r>
      <w:r>
        <w:t xml:space="preserve">   peter    </w:t>
      </w:r>
      <w:r>
        <w:t xml:space="preserve">   kitty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The Boys I've Loved Before.</dc:title>
  <dcterms:created xsi:type="dcterms:W3CDTF">2021-10-11T19:52:58Z</dcterms:created>
  <dcterms:modified xsi:type="dcterms:W3CDTF">2021-10-11T19:52:58Z</dcterms:modified>
</cp:coreProperties>
</file>