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All the Boys I've Loved Before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told they cannot attend the ski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peters friends call lara jean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peters cookie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show that lara jean and kitty watch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rules in lara jean and peters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magazine given to margot before she gets on the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pet kitty wants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kittys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occupation of Mr. Covey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lara jeans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sent out the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are made for kittys pta bake sale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cafe where margot, lara jean, and josh hangout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lara jeans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letters did lara jean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car does peter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lara jeans beverage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gave lara jean the hatbox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margot go to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grade in which lara jean had her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sport does peter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the Boys I've Loved Before</dc:title>
  <dcterms:created xsi:type="dcterms:W3CDTF">2021-10-11T19:53:52Z</dcterms:created>
  <dcterms:modified xsi:type="dcterms:W3CDTF">2021-10-11T19:53:52Z</dcterms:modified>
</cp:coreProperties>
</file>