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To Build A Fire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certain fear of death,dull and _________,came to him (page 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crackle of a snow-hidden (page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man took a chew of __________ and proceeded to start a new amber beard (page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then the man drowsed off into what seemed to him the most comfortable and ________________ sleep he had ever known (page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kind of dog (page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when the man had finished,he filled his ________ and took his comfortable time over a smoke (page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was the brightest at (o'clock) (page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his theory of running until he reached camp and the boys had one flaw in it;he lacked the _______________ (page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where was the man heading (page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 he continued___________ to chew tobacco and to increase the length of his amber beard (page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it was all pure white,rolling in gentle (page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the ___-_____ was right (page 4)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 pulled the mitten on the right hand,and beat it fiercely against his _______ (page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the old-timer called the others (page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it was like taking an _________ (page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dry what with a fire (page 3)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man reached in his pocket for a second piece of __________ (page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describe outside(.....and grey) (page 1)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he could see him quite clearly,warm and comfortable,and ________ a pipe (page 6)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old sled-trail was plainly visible (page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he realized that he could not kill the _______ (page 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without doubt he would lose some __________ and toes and some of his face (page 5)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course of the next two hours he came upon several similar ________ (page 2)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it was as though he had just heard his own sentence of ___________ (page 4)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what time(o'clock)(page 1)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Build A Fire Crossword </dc:title>
  <dcterms:created xsi:type="dcterms:W3CDTF">2021-10-11T19:53:07Z</dcterms:created>
  <dcterms:modified xsi:type="dcterms:W3CDTF">2021-10-11T19:53:07Z</dcterms:modified>
</cp:coreProperties>
</file>