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"To Build a Fire"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a careful or cautious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odds and 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instrument for measuring and indicating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suggesting the present of danger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circle of up to a 10 degree radius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overcome, quieten, or bring under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fire that burns over a large area and destroys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attack or affect severely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understanding; grasp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insisting on immediate attention or obedience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substance that induces insensitivity to pain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of uncertain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impossible to perceive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say something again or a number of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action of moving smoothly up and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evoking a keen sense of sadness or regret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unaccustomed or unusual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scold or rebuke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underground chamber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dark cloud or covering of smoke, dust or similar matter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"To Build a Fire" Crossword Puzzle</dc:title>
  <dcterms:created xsi:type="dcterms:W3CDTF">2021-10-10T23:53:56Z</dcterms:created>
  <dcterms:modified xsi:type="dcterms:W3CDTF">2021-10-10T23:53:56Z</dcterms:modified>
</cp:coreProperties>
</file>