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"To Build a Fire"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London uses this to describe how he felt when he relized his situation of life or death.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dent in an object. For example, the sleo marks on the trail were described as this.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used to describe something smaller is size,sound, or quality.(adjective)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cheeks of the dog.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dog smelled the scent of death it made him?(still,hard) (p.6)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London described "the man" as this, since he was a new comer.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Pushing outward;pushing away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man's thought of how cold it was outside kept repeting, but London described it as?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London uses this word to describe "the man" and how he acts as if he is not concerend or showing any emotion.(adverb)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normal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part of the dogs body(on the face);something to put over an animals mouth to prevent it from eating or bitiong. (p.1)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London uses this to describe the pain "the man" is experiencing.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woods;trees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material on the match that you light.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Lonon uses this word to describe "the man's" tone of voice when he speaks to the dog;firm definet.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that describes the importance of something. (adjective) (p.3)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word was used to describe "the man's" German socks that covered half way up to his knee. (clothing) (p.4)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trail led 500 miles south to this and was once used by Chilcoot people.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action "the man" was going to do to the dog but relized he couln't. Also known as to sufficate.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London uses this to describe "the man's" beard with crystals on it; used for making jewlery with the colors yellow,orange, or brownish yellow fossil resin.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can't be in physical contact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London uses this word when "the man" has a fear of death;distressing ordifficult to bear. (adjective)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wavelike form in apperence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meaning to go down. (p.3)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Something added with a greater importace or size;usually projecting a part of an animal or plant body that that has less importance than a main paart. (noun) (p.2)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Build a Fire" Crossword Puzzle</dc:title>
  <dcterms:created xsi:type="dcterms:W3CDTF">2021-10-10T23:52:25Z</dcterms:created>
  <dcterms:modified xsi:type="dcterms:W3CDTF">2021-10-10T23:52:25Z</dcterms:modified>
</cp:coreProperties>
</file>