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Build a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heavy coat    </w:t>
      </w:r>
      <w:r>
        <w:t xml:space="preserve">   snowhat    </w:t>
      </w:r>
      <w:r>
        <w:t xml:space="preserve">   camp    </w:t>
      </w:r>
      <w:r>
        <w:t xml:space="preserve">   numbness    </w:t>
      </w:r>
      <w:r>
        <w:t xml:space="preserve">   food    </w:t>
      </w:r>
      <w:r>
        <w:t xml:space="preserve">   harsh conditions    </w:t>
      </w:r>
      <w:r>
        <w:t xml:space="preserve">   creek    </w:t>
      </w:r>
      <w:r>
        <w:t xml:space="preserve">   boots    </w:t>
      </w:r>
      <w:r>
        <w:t xml:space="preserve">   winter    </w:t>
      </w:r>
      <w:r>
        <w:t xml:space="preserve">   gold    </w:t>
      </w:r>
      <w:r>
        <w:t xml:space="preserve">   mittens    </w:t>
      </w:r>
      <w:r>
        <w:t xml:space="preserve">   burch bark    </w:t>
      </w:r>
      <w:r>
        <w:t xml:space="preserve">   yukon    </w:t>
      </w:r>
      <w:r>
        <w:t xml:space="preserve">   frostbite    </w:t>
      </w:r>
      <w:r>
        <w:t xml:space="preserve">   matches    </w:t>
      </w:r>
      <w:r>
        <w:t xml:space="preserve">   cold    </w:t>
      </w:r>
      <w:r>
        <w:t xml:space="preserve">   freezing    </w:t>
      </w:r>
      <w:r>
        <w:t xml:space="preserve">   snow    </w:t>
      </w:r>
      <w:r>
        <w:t xml:space="preserve">   fire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Build a Fire</dc:title>
  <dcterms:created xsi:type="dcterms:W3CDTF">2021-10-11T19:53:03Z</dcterms:created>
  <dcterms:modified xsi:type="dcterms:W3CDTF">2021-10-11T19:53:03Z</dcterms:modified>
</cp:coreProperties>
</file>