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 KIll a Mockingbird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Atticus hope to win for Tom Robinson?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Mrs. Dubose addicted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first story Dill told to Jem and Scout?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best checker player in Maycomb?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book will Dill give Jem for touching the Radley house?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relationship did Dill and Scout have?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Miss Maudie send home with the children?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Why was school cancelled in May?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did Miss Maudie grow in her backyard?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Where is this story set?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color was the blanket that Boo placed on Scout during the fire?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does Mrs. Dubose leave for Jem after she passed away?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is the garbage truck driver’s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type of gun does Mrs. Dubose carry at all times?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What type of parasite does Walter Cunningham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What is the dog suffering from?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What religion are the Finch’s?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What is Jem’s favorite sport?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Jem treats Walter Cunningham with...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What was the last treasure found in the tree?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old was Jem when he broke his 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Aunt Alexandra’s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were Atticus’s first clients?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did Scout’s mother die?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most important to Aunt Alexandra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Jem’s real 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Scout’s favorite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main occupation in Maycomb was ________ farming.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first payment received by Atticus from Mr. Cunningham?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Atticus trying to teach Jem by sending him to read to Mrs. Dubose?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another word for tuberculous?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Scout’s favorite clothing?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kind of trees were in the Radley’s back yard?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“It is a ____ to kill a mockingbird”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was Miss Caroline’s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is Mrs. Dubose dying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Where did Nathan Radley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Where does Miss Caroline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is Aunt Alexandra good 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What flavour of gum was found in the tree?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</dc:title>
  <dcterms:created xsi:type="dcterms:W3CDTF">2021-10-11T19:53:48Z</dcterms:created>
  <dcterms:modified xsi:type="dcterms:W3CDTF">2021-10-11T19:53:48Z</dcterms:modified>
</cp:coreProperties>
</file>