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Part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Able to use both hands equally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continue to cause keen irritation or bitter resentment within the mind; fester; be painful.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Tending to argument or strife; quarrelsome.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envy or resent the pleasure or good fortune of (someone).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Expressed in few words; concise; terse.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provide clarification; explain.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move with a sinuous or wavelike motion; display a smooth rising-and-falling or side-to-side alternation of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indentation or a groove (made by a gouge).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prolonged outburst of bitter, outspoken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Caustic, stinging, or bitter in nature, speech, behavior,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shackle for the hand, a handcuff.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wave or swing or cause to wave or swing wildly.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Springing back; rebounding.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intimidate by overbearing looks or words; bully.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Disagreeable to deal with; contentious; peevish.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block up or fill with what is obstructive.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furious; enrage.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Loosely made or held together; rickety; shaky.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Crudely or tastelessly colorful, showy, or elaborate, as clothes or decoration.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Part 2 Vocab</dc:title>
  <dcterms:created xsi:type="dcterms:W3CDTF">2021-10-11T19:54:14Z</dcterms:created>
  <dcterms:modified xsi:type="dcterms:W3CDTF">2021-10-11T19:54:14Z</dcterms:modified>
</cp:coreProperties>
</file>