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To Kil a Mockingbird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given to contemplation or deep thought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persist in a purpose, idea, or task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you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made something last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religious devotion and reverence to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causing nausea or upset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having or exhibiting hatred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presenting favorable circumstances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causing aggravation or annoyance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those who exist/live at the same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inclination to perform charitable 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winged, chubby angel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prison for criminals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inclined to make trouble; unruly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created an enemy or an antagonist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not audible; cannot be heard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heavily indulging in; rolling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not noticeable or prominent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to walk at a slow, leisurely pace.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with a willingness to talk, share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gruesome, gloomy, or dark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condition of being confused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under force of necessity; obligated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One who sells medicines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tending to fight; quarrelsome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deviations from the proper course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magnificent, decorated tomb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right or privilege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strange or unusual qualities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detestable; unpleasant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irritations and annoyances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act of escaping or avoiding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pleasant; good-natured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state of calm, peacefulness, serenity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carve or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characterized by cleverness or originality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approached in a harsh manner; assaulted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distant; unfeeling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possessing connections, similarities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feeling of humiliation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special allowance; privilege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spotlessly clean and fresh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to speak clearly and in distinct syllables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Made less severe or burdensome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 a Mockingbird</dc:title>
  <dcterms:created xsi:type="dcterms:W3CDTF">2021-10-11T19:53:51Z</dcterms:created>
  <dcterms:modified xsi:type="dcterms:W3CDTF">2021-10-11T19:53:51Z</dcterms:modified>
</cp:coreProperties>
</file>