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 or whimsical;out of the 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smooth-leafed kale like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devotion to a religious diety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in liveliness;dull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old-fashioned;unusual in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walking in a leisurely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dwelling;living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minor officer whose duties include keeping the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cheap 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 and in perfect condition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silent;not inclined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vicious;evil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authoritative decree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slaves;property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restriction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indiscreet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old-time pharmacist,who prepared and sold medicinal drugs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Vocabulary</dc:title>
  <dcterms:created xsi:type="dcterms:W3CDTF">2021-10-11T19:54:40Z</dcterms:created>
  <dcterms:modified xsi:type="dcterms:W3CDTF">2021-10-11T19:54:40Z</dcterms:modified>
</cp:coreProperties>
</file>