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Accused of 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Atticus'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is Jem at the end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attacks Jem?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defends Tom Robinson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Whats atticus's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friend of Scout and 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Town where the story is set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Atticus'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House burns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Scout's school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finches house 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Boo Radley's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Scouts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Scout at the start of the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2021-10-11T19:54:14Z</dcterms:created>
  <dcterms:modified xsi:type="dcterms:W3CDTF">2021-10-11T19:54:14Z</dcterms:modified>
</cp:coreProperties>
</file>