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was scouts mean teacher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Why did jem stop playing with scout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happened to Tom Robinson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Jem and scouts aunt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Her house burnt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Where did scout and jem go dressed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filled the hole in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author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was Tom Robinsons 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scouts "husband"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did scout invite to dinner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Scouts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Scouts real name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shot the sick dog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the mother figure for scout and jem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kill 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 radleys real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filled the hole in the tree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Boo radley killed who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did jem lose on the radleys property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atticus' nick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Aunt alexandra wants scout to behave what 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was mrs dubose addicted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ewell was "attacked"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What family charged tom robinson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2021-10-11T19:54:39Z</dcterms:created>
  <dcterms:modified xsi:type="dcterms:W3CDTF">2021-10-11T19:54:39Z</dcterms:modified>
</cp:coreProperties>
</file>