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Broken Elbow    </w:t>
      </w:r>
      <w:r>
        <w:t xml:space="preserve">   Doctor Reynolds    </w:t>
      </w:r>
      <w:r>
        <w:t xml:space="preserve">   House of Horrors    </w:t>
      </w:r>
      <w:r>
        <w:t xml:space="preserve">   Halloween    </w:t>
      </w:r>
      <w:r>
        <w:t xml:space="preserve">   Atticus    </w:t>
      </w:r>
      <w:r>
        <w:t xml:space="preserve">   Aunt Alexandra    </w:t>
      </w:r>
      <w:r>
        <w:t xml:space="preserve">   Bob Ewell    </w:t>
      </w:r>
      <w:r>
        <w:t xml:space="preserve">   Boo Radley    </w:t>
      </w:r>
      <w:r>
        <w:t xml:space="preserve">   Calpurnia    </w:t>
      </w:r>
      <w:r>
        <w:t xml:space="preserve">   Heck Tate    </w:t>
      </w:r>
      <w:r>
        <w:t xml:space="preserve">   Helen Robinson    </w:t>
      </w:r>
      <w:r>
        <w:t xml:space="preserve">   Jem    </w:t>
      </w:r>
      <w:r>
        <w:t xml:space="preserve">   Judge Taylor    </w:t>
      </w:r>
      <w:r>
        <w:t xml:space="preserve">   Ken    </w:t>
      </w:r>
      <w:r>
        <w:t xml:space="preserve">   Link Deas    </w:t>
      </w:r>
      <w:r>
        <w:t xml:space="preserve">   Mad Dog    </w:t>
      </w:r>
      <w:r>
        <w:t xml:space="preserve">   Maycomb County    </w:t>
      </w:r>
      <w:r>
        <w:t xml:space="preserve">   Mayella Ewell    </w:t>
      </w:r>
      <w:r>
        <w:t xml:space="preserve">   Miss Judge Tayor    </w:t>
      </w:r>
      <w:r>
        <w:t xml:space="preserve">   Miss Muadie    </w:t>
      </w:r>
      <w:r>
        <w:t xml:space="preserve">   Nathan Radley    </w:t>
      </w:r>
      <w:r>
        <w:t xml:space="preserve">   Pageant    </w:t>
      </w:r>
      <w:r>
        <w:t xml:space="preserve">   Scout    </w:t>
      </w:r>
      <w:r>
        <w:t xml:space="preserve">   Tom Robinson    </w:t>
      </w:r>
      <w:r>
        <w:t xml:space="preserve">   Zeebo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2021-10-11T19:54:15Z</dcterms:created>
  <dcterms:modified xsi:type="dcterms:W3CDTF">2021-10-11T19:54:15Z</dcterms:modified>
</cp:coreProperties>
</file>