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 Kill A Mockingbird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person tries to have sexual relations with an African American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sheriff of Maycomb?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narrator of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got their arm badly broken at the elbow?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character is a gardener, often spends time talking with the children and helps Jem and Scout understand Atticus and their community better?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character is the summer neighbor and becomes the perspective of childhood innocence?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character is accused of rape and has no use of his left 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saves Jem and Scout from Bob Ewell at the end of the story?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character likes to gossip about everything and has a mean personality?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lawyer that tries sticking up for Bob and Mayella in court?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a lawyer and the father of Jem and Scout?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accuses Tom Robinson of raping his daughter?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character is the cook and housekeeper for the Finches?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</dc:title>
  <dcterms:created xsi:type="dcterms:W3CDTF">2021-10-11T19:54:08Z</dcterms:created>
  <dcterms:modified xsi:type="dcterms:W3CDTF">2021-10-11T19:54:08Z</dcterms:modified>
</cp:coreProperties>
</file>