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Found seats for Jem, Scout, and Dill on the day of the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Classmate of Scout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Prosecuting attorney during Tom Robinson's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Scout's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Always drunk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Flowers Jem destroyed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Tom was accused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Publisher of Maycomb's newspaper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prosecutor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part of a tree where gifts are found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Scout and Jem's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Protagonist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Where does the story take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Sent home on the first day of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Scout and Jem went to Calpurnia's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Marries for mixed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What destroyed Miss Maudie's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Name of mad dog Atticus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Atticus's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plugged the knothole with cement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A poor farmer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Supposedly rapped Mayella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Scout's Pageant costume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Never sets foot outside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Dill's 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Instrument that killed Bob 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Judge for Tom's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Atticus neighbor and old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known as the town gossip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Tom was waiting for his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Book takes place during this historical event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Bob Ewell's lonely 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Tom's left has been cut 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According to Atticus a sin to kill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Atticus's 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Told Atticus he must stop teaching Scout to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Finches'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Tom Robinson's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Atticus's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What Jem did after he heard the verdict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Town Sheriff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Tom Robinson's employer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What Tom was doing when he got shot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Who wrote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What was the jury's verdict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2021-10-11T19:55:02Z</dcterms:created>
  <dcterms:modified xsi:type="dcterms:W3CDTF">2021-10-11T19:55:02Z</dcterms:modified>
</cp:coreProperties>
</file>