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CH.1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sudden attack or incursion into enemy territory, especially to obtain something; a raid.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Unable to take effective action; helpless or powerless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Force a proposed measure to be accepted or completed quickly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thing that is granted, especially in response to demands; a thing conceded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Walk or move slowly;relaxed pace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(Of a person) reserved or uncommunicative in speech; saying little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Of, involving, or absorbed in meditation or considered thought.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prefernce or a special liking for some thing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raised platform in church from which a preacher delivers a sermon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formal pronouncement from an authoritive source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cheap car or aircraft, especially one in bad condition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Powder or something with Talcum powder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Offering nothing that is stimulating or challenging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 an unpleasent feeling less intense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form of cloud or haze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CH.1 Vocab</dc:title>
  <dcterms:created xsi:type="dcterms:W3CDTF">2021-10-11T19:54:14Z</dcterms:created>
  <dcterms:modified xsi:type="dcterms:W3CDTF">2021-10-11T19:54:14Z</dcterms:modified>
</cp:coreProperties>
</file>