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name of the family that lives next door to the 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narrator's teacher who told her to stop reading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boys nickname that came every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state in which the story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Judge's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church that the Finch's go to with their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old lady's last name who the children didn't fond being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narrator's aunt's grandson's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narrator's brothers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man's full name who was charged with rapeing a mans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narrator of the story's nickname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county which the story takes place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narrator's grandpa's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man's last name who tried to kill Jem and Scout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narrator's aunt's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boy who scares the narrator and their brother on the way to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accused a man of rapeing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boy's full name who came to the Finch's house for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animal the narrator's brother was told never to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Reverend's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woman who took the narrator and the narrator's brother to her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narrator's dad's full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lady's last name who's house burned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boys nickname who was locked up in his 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Crossword Puzzle</dc:title>
  <dcterms:created xsi:type="dcterms:W3CDTF">2021-10-11T19:54:13Z</dcterms:created>
  <dcterms:modified xsi:type="dcterms:W3CDTF">2021-10-11T19:54:13Z</dcterms:modified>
</cp:coreProperties>
</file>