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Told Scout she couldn't hangout with Walter Cunningham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Accused of raping Mayella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sheriff of Maycomb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Puts concrete in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Destroyed Mrs. Dubose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Aunt of Dill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Staying with Miss Rachel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Wrote the newspaper about killing a "Song Bird"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Lawyer that defends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Put syrup on his food when he ate with the Finches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Payed the Finch family with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town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Chewed on dry cigars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Killed Bob Ewell with a kitchen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Caretaker of Scout and 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trash man of Maycomb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Addicted to morphine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Their house burnt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Abused his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2021-10-11T19:53:54Z</dcterms:created>
  <dcterms:modified xsi:type="dcterms:W3CDTF">2021-10-11T19:53:54Z</dcterms:modified>
</cp:coreProperties>
</file>