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To Kill A Mockingbird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Wretch    </w:t>
      </w:r>
      <w:r>
        <w:t xml:space="preserve">   Obscure    </w:t>
      </w:r>
      <w:r>
        <w:t xml:space="preserve">   Remorse    </w:t>
      </w:r>
      <w:r>
        <w:t xml:space="preserve">   Hypocrite    </w:t>
      </w:r>
      <w:r>
        <w:t xml:space="preserve">   Ordeal    </w:t>
      </w:r>
      <w:r>
        <w:t xml:space="preserve">   Caliber    </w:t>
      </w:r>
      <w:r>
        <w:t xml:space="preserve">   Rigid    </w:t>
      </w:r>
      <w:r>
        <w:t xml:space="preserve">   Volition     </w:t>
      </w:r>
      <w:r>
        <w:t xml:space="preserve">   Juries    </w:t>
      </w:r>
      <w:r>
        <w:t xml:space="preserve">   Prominent    </w:t>
      </w:r>
      <w:r>
        <w:t xml:space="preserve">   Profane    </w:t>
      </w:r>
      <w:r>
        <w:t xml:space="preserve">   Resilient    </w:t>
      </w:r>
      <w:r>
        <w:t xml:space="preserve">   Preoccupy    </w:t>
      </w:r>
      <w:r>
        <w:t xml:space="preserve">   Innate    </w:t>
      </w:r>
      <w:r>
        <w:t xml:space="preserve">   Ignorant    </w:t>
      </w:r>
      <w:r>
        <w:t xml:space="preserve">   Propensity    </w:t>
      </w:r>
      <w:r>
        <w:t xml:space="preserve">   Tranquil     </w:t>
      </w:r>
      <w:r>
        <w:t xml:space="preserve">   Modest    </w:t>
      </w:r>
      <w:r>
        <w:t xml:space="preserve">   Embalm    </w:t>
      </w:r>
      <w:r>
        <w:t xml:space="preserve">   Desolate    </w:t>
      </w:r>
      <w:r>
        <w:t xml:space="preserve">   Pilgramage    </w:t>
      </w:r>
      <w:r>
        <w:t xml:space="preserve">   Oblige    </w:t>
      </w:r>
      <w:r>
        <w:t xml:space="preserve">   Beckon    </w:t>
      </w:r>
      <w:r>
        <w:t xml:space="preserve">   Prowess    </w:t>
      </w:r>
      <w:r>
        <w:t xml:space="preserve">   Civil    </w:t>
      </w:r>
      <w:r>
        <w:t xml:space="preserve">   Profession    </w:t>
      </w:r>
      <w:r>
        <w:t xml:space="preserve">   Cordial    </w:t>
      </w:r>
      <w:r>
        <w:t xml:space="preserve">   Aloof    </w:t>
      </w:r>
      <w:r>
        <w:t xml:space="preserve">   Condescend    </w:t>
      </w:r>
      <w:r>
        <w:t xml:space="preserve">   Contentment    </w:t>
      </w:r>
      <w:r>
        <w:t xml:space="preserve">   Erratic    </w:t>
      </w:r>
      <w:r>
        <w:t xml:space="preserve">   Assurance    </w:t>
      </w:r>
      <w:r>
        <w:t xml:space="preserve">   Commission    </w:t>
      </w:r>
      <w:r>
        <w:t xml:space="preserve">   Consult    </w:t>
      </w:r>
      <w:r>
        <w:t xml:space="preserve">   Liable    </w:t>
      </w:r>
      <w:r>
        <w:t xml:space="preserve">   Optimism    </w:t>
      </w:r>
      <w:r>
        <w:t xml:space="preserve">   Liberal    </w:t>
      </w:r>
      <w:r>
        <w:t xml:space="preserve">   Malevolent    </w:t>
      </w:r>
      <w:r>
        <w:t xml:space="preserve">   Sentimentality    </w:t>
      </w:r>
      <w:r>
        <w:t xml:space="preserve">   Vapid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Kill A Mockingbird </dc:title>
  <dcterms:created xsi:type="dcterms:W3CDTF">2021-10-11T19:53:56Z</dcterms:created>
  <dcterms:modified xsi:type="dcterms:W3CDTF">2021-10-11T19:53:56Z</dcterms:modified>
</cp:coreProperties>
</file>