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 Kill A Mockingbird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Tom    </w:t>
      </w:r>
      <w:r>
        <w:t xml:space="preserve">   Scout    </w:t>
      </w:r>
      <w:r>
        <w:t xml:space="preserve">   Radley    </w:t>
      </w:r>
      <w:r>
        <w:t xml:space="preserve">   Racism    </w:t>
      </w:r>
      <w:r>
        <w:t xml:space="preserve">   Prejudice    </w:t>
      </w:r>
      <w:r>
        <w:t xml:space="preserve">   Perspective    </w:t>
      </w:r>
      <w:r>
        <w:t xml:space="preserve">   Mockingbird    </w:t>
      </w:r>
      <w:r>
        <w:t xml:space="preserve">   Maycomb    </w:t>
      </w:r>
      <w:r>
        <w:t xml:space="preserve">   Jem    </w:t>
      </w:r>
      <w:r>
        <w:t xml:space="preserve">   Inequality    </w:t>
      </w:r>
      <w:r>
        <w:t xml:space="preserve">   Harper    </w:t>
      </w:r>
      <w:r>
        <w:t xml:space="preserve">   Depression    </w:t>
      </w:r>
      <w:r>
        <w:t xml:space="preserve">   Bob    </w:t>
      </w:r>
      <w:r>
        <w:t xml:space="preserve">   Atticus    </w:t>
      </w:r>
      <w:r>
        <w:t xml:space="preserve">   Alexandria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</dc:title>
  <dcterms:created xsi:type="dcterms:W3CDTF">2021-10-11T19:55:02Z</dcterms:created>
  <dcterms:modified xsi:type="dcterms:W3CDTF">2021-10-11T19:55:02Z</dcterms:modified>
</cp:coreProperties>
</file>