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To Kill a Millennial</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w:t>
            </w:r>
          </w:p>
        </w:tc>
        <w:tc>
          <w:p/>
        </w:tc>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c>
          <w:p/>
        </w:tc>
        <w:tc>
          <w:p/>
        </w:tc>
        <w:tc>
          <w:p/>
        </w:tc>
        <w:tc>
          <w:p/>
        </w:tc>
        <w:tc>
          <w:tcPr>
            <w:tcBorders>
              <w:top w:val="single"/>
              <w:bottom w:val="single"/>
              <w:left w:val="single"/>
              <w:right w:val="single"/>
            </w:tcBorders>
            <w:vAlign w:val="top"/>
          </w:tcPr>
          <w:p>
            <w:pPr>
              <w:pStyle w:val="CrossgridSmall"/>
            </w:pPr>
            <w:r>
              <w:t xml:space="preserve">6</w:t>
            </w:r>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9</w:t>
            </w:r>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12</w:t>
            </w:r>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"According to all known laws of aviation, there is no way a bee should be able to fly. Its wings are too small to get its fat little body off the ground. The bee, of course, flies anyway because bees don't care what humans think is impossible."</w:t>
            </w:r>
          </w:p>
          <w:p>
            <w:pPr>
              <w:keepLines/>
              <w:pStyle w:val="CluesTiny"/>
            </w:pPr>
            <w:r>
              <w:rPr>
                <w:b w:val="true"/>
                <w:bCs w:val="true"/>
              </w:rPr>
              <w:t xml:space="preserve">7. </w:t>
            </w:r>
            <w:r>
              <w:t xml:space="preserve">Zeus's affliction throughout all of mythology</w:t>
            </w:r>
          </w:p>
          <w:p>
            <w:pPr>
              <w:keepLines/>
              <w:pStyle w:val="CluesTiny"/>
            </w:pPr>
            <w:r>
              <w:rPr>
                <w:b w:val="true"/>
                <w:bCs w:val="true"/>
              </w:rPr>
              <w:t xml:space="preserve">10. </w:t>
            </w:r>
            <w:r>
              <w:t xml:space="preserve">3rd wave Feminazis practice this</w:t>
            </w:r>
          </w:p>
          <w:p>
            <w:pPr>
              <w:keepLines/>
              <w:pStyle w:val="CluesTiny"/>
            </w:pPr>
            <w:r>
              <w:rPr>
                <w:b w:val="true"/>
                <w:bCs w:val="true"/>
              </w:rPr>
              <w:t xml:space="preserve">13. </w:t>
            </w:r>
            <w:r>
              <w:t xml:space="preserve">Modern teenagers believe their gender is this</w:t>
            </w:r>
          </w:p>
          <w:p>
            <w:pPr>
              <w:keepLines/>
              <w:pStyle w:val="CluesTiny"/>
            </w:pPr>
            <w:r>
              <w:rPr>
                <w:b w:val="true"/>
                <w:bCs w:val="true"/>
              </w:rPr>
              <w:t xml:space="preserve">14. </w:t>
            </w:r>
            <w:r>
              <w:t xml:space="preserve">Many Frenchmen practiced this in WWI</w:t>
            </w:r>
          </w:p>
          <w:p>
            <w:pPr>
              <w:keepLines/>
              <w:pStyle w:val="CluesTiny"/>
            </w:pPr>
            <w:r>
              <w:rPr>
                <w:b w:val="true"/>
                <w:bCs w:val="true"/>
              </w:rPr>
              <w:t xml:space="preserve">15. </w:t>
            </w:r>
            <w:r>
              <w:t xml:space="preserve">Anagram: Sexdaily</w:t>
            </w:r>
          </w:p>
        </w:tc>
        <w:tc>
          <w:p>
            <w:pPr>
              <w:pStyle w:val="CluesTiny"/>
            </w:pPr>
            <w:r>
              <w:rPr>
                <w:b w:val="true"/>
                <w:bCs w:val="true"/>
              </w:rPr>
              <w:t xml:space="preserve">Down</w:t>
            </w:r>
          </w:p>
          <w:p>
            <w:pPr>
              <w:keepLines/>
              <w:pStyle w:val="CluesTiny"/>
            </w:pPr>
            <w:r>
              <w:rPr>
                <w:b w:val="true"/>
                <w:bCs w:val="true"/>
              </w:rPr>
              <w:t xml:space="preserve">1. </w:t>
            </w:r>
            <w:r>
              <w:t xml:space="preserve">iDubbbz's videos</w:t>
            </w:r>
          </w:p>
          <w:p>
            <w:pPr>
              <w:keepLines/>
              <w:pStyle w:val="CluesTiny"/>
            </w:pPr>
            <w:r>
              <w:rPr>
                <w:b w:val="true"/>
                <w:bCs w:val="true"/>
              </w:rPr>
              <w:t xml:space="preserve">2. </w:t>
            </w:r>
            <w:r>
              <w:t xml:space="preserve">Build a wall to support this</w:t>
            </w:r>
          </w:p>
          <w:p>
            <w:pPr>
              <w:keepLines/>
              <w:pStyle w:val="CluesTiny"/>
            </w:pPr>
            <w:r>
              <w:rPr>
                <w:b w:val="true"/>
                <w:bCs w:val="true"/>
              </w:rPr>
              <w:t xml:space="preserve">4. </w:t>
            </w:r>
            <w:r>
              <w:t xml:space="preserve">Ethiopians</w:t>
            </w:r>
          </w:p>
          <w:p>
            <w:pPr>
              <w:keepLines/>
              <w:pStyle w:val="CluesTiny"/>
            </w:pPr>
            <w:r>
              <w:rPr>
                <w:b w:val="true"/>
                <w:bCs w:val="true"/>
              </w:rPr>
              <w:t xml:space="preserve">5. </w:t>
            </w:r>
            <w:r>
              <w:t xml:space="preserve">A world where Amy Schumer is your only companion</w:t>
            </w:r>
          </w:p>
          <w:p>
            <w:pPr>
              <w:keepLines/>
              <w:pStyle w:val="CluesTiny"/>
            </w:pPr>
            <w:r>
              <w:rPr>
                <w:b w:val="true"/>
                <w:bCs w:val="true"/>
              </w:rPr>
              <w:t xml:space="preserve">6. </w:t>
            </w:r>
            <w:r>
              <w:t xml:space="preserve">Squidward's fear in "Spongebob"</w:t>
            </w:r>
          </w:p>
          <w:p>
            <w:pPr>
              <w:keepLines/>
              <w:pStyle w:val="CluesTiny"/>
            </w:pPr>
            <w:r>
              <w:rPr>
                <w:b w:val="true"/>
                <w:bCs w:val="true"/>
              </w:rPr>
              <w:t xml:space="preserve">8. </w:t>
            </w:r>
            <w:r>
              <w:t xml:space="preserve">Many died of this on the Oregon Trail</w:t>
            </w:r>
          </w:p>
          <w:p>
            <w:pPr>
              <w:keepLines/>
              <w:pStyle w:val="CluesTiny"/>
            </w:pPr>
            <w:r>
              <w:rPr>
                <w:b w:val="true"/>
                <w:bCs w:val="true"/>
              </w:rPr>
              <w:t xml:space="preserve">9. </w:t>
            </w:r>
            <w:r>
              <w:t xml:space="preserve">A bad harlot suffers from this</w:t>
            </w:r>
          </w:p>
          <w:p>
            <w:pPr>
              <w:keepLines/>
              <w:pStyle w:val="CluesTiny"/>
            </w:pPr>
            <w:r>
              <w:rPr>
                <w:b w:val="true"/>
                <w:bCs w:val="true"/>
              </w:rPr>
              <w:t xml:space="preserve">11. </w:t>
            </w:r>
            <w:r>
              <w:t xml:space="preserve">Jordan Sparks made a song about this.</w:t>
            </w:r>
          </w:p>
          <w:p>
            <w:pPr>
              <w:keepLines/>
              <w:pStyle w:val="CluesTiny"/>
            </w:pPr>
            <w:r>
              <w:rPr>
                <w:b w:val="true"/>
                <w:bCs w:val="true"/>
              </w:rPr>
              <w:t xml:space="preserve">12. </w:t>
            </w:r>
            <w:r>
              <w:t xml:space="preserve">That feeling when you realize someone was waving to the person behind you</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Millennial</dc:title>
  <dcterms:created xsi:type="dcterms:W3CDTF">2021-10-11T19:53:34Z</dcterms:created>
  <dcterms:modified xsi:type="dcterms:W3CDTF">2021-10-11T19:53:34Z</dcterms:modified>
</cp:coreProperties>
</file>