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poor farmer, led a mob to jail but scout stopped him and dispersed the mob.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Never sets a foot outside, saved Scout and Jem from Bob 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setting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narrator and protagonist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Her house was burned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Finches' black cook, took Scout and Jem to a black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 was addicted to morphine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Scout's brother and is four years older than scout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tried to defend Tom Robinson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Tried to kill Scout and Jem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Son of Mr. Cunningham and was a classmate of Scout.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sheriff of the town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Atticus's sister, wanted Scout to be a lady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Pretended to be drunk but actually had coke in his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Boo Radley's brother, put cement in the tree where Scout and Jem get cool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publisher of Maycomb's newspaper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Scout and Jem's father also is a lawyer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Accused of rape had his muscles torn in a cotton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dog that was starting to go crazy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Scout and Jem's neighbor and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Bob Ewell's daughter, was abused by Bob Ewell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</dc:title>
  <dcterms:created xsi:type="dcterms:W3CDTF">2021-10-11T19:53:50Z</dcterms:created>
  <dcterms:modified xsi:type="dcterms:W3CDTF">2021-10-11T19:53:50Z</dcterms:modified>
</cp:coreProperties>
</file>