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official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offense or displeasure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argumentative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 of yielding unwillinlgly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find out for 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consent to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righteousness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hinder, burden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act of lessening the seriousness of a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clothes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hazy, indistinct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of instruction or improvement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epidemic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quarrelsomee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treatment of others as inferior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straying from the right or norm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 speech against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continue in spite of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relieve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property limited to certain heirs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briefly stated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2021-10-11T19:54:07Z</dcterms:created>
  <dcterms:modified xsi:type="dcterms:W3CDTF">2021-10-11T19:54:07Z</dcterms:modified>
</cp:coreProperties>
</file>