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Scout’s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setting of To Kill a Mockingbird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Proposed to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man accused of rapping Mayella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Atticus’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Scout’s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Comes to live with Scout and Jem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Scout &amp; Jem’s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kill bob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Scout dresses as this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Killed Bob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It’s a sin to kill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Mr.Ewell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Jem and Scout watch tom’s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family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Scout rolls into the Radley’s porch in one of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</dc:title>
  <dcterms:created xsi:type="dcterms:W3CDTF">2021-10-11T19:55:22Z</dcterms:created>
  <dcterms:modified xsi:type="dcterms:W3CDTF">2021-10-11T19:55:22Z</dcterms:modified>
</cp:coreProperties>
</file>