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To Kill a Mockingbird Chapter One-Vocabulary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innate; natural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frustration; 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pharmacy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self-pitty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damaged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vicious;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embarassment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stay; visit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faced; gone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devotion; religon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 Chapter One-Vocabulary</dc:title>
  <dcterms:created xsi:type="dcterms:W3CDTF">2021-10-11T19:54:23Z</dcterms:created>
  <dcterms:modified xsi:type="dcterms:W3CDTF">2021-10-11T19:54:23Z</dcterms:modified>
</cp:coreProperties>
</file>