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To Kill a Mockingbird: Chapters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Finches’ housekeeper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old, tired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Town gossip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Jeremy Atticus Finch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Cal taught Scout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looks and smells like peppermint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Children run past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Lawyer; Scout and Jem’s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Poor but proud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Arthur; never leaves his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is despicable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Scout’s first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Charles Baker Harris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Jean Louise Finch</w:t>
            </w:r>
          </w:p>
        </w:tc>
      </w:tr>
    </w:tbl>
    <w:p>
      <w:pPr>
        <w:pStyle w:val="WordBankLarge"/>
      </w:pPr>
      <w:r>
        <w:t xml:space="preserve">   Scout    </w:t>
      </w:r>
      <w:r>
        <w:t xml:space="preserve">   Calpurnia    </w:t>
      </w:r>
      <w:r>
        <w:t xml:space="preserve">   Atticus    </w:t>
      </w:r>
      <w:r>
        <w:t xml:space="preserve">   Boo    </w:t>
      </w:r>
      <w:r>
        <w:t xml:space="preserve">   Dill    </w:t>
      </w:r>
      <w:r>
        <w:t xml:space="preserve">   Miss Stephanie Crawford    </w:t>
      </w:r>
      <w:r>
        <w:t xml:space="preserve">   Miss Caroline Fisher    </w:t>
      </w:r>
      <w:r>
        <w:t xml:space="preserve">   Jem     </w:t>
      </w:r>
      <w:r>
        <w:t xml:space="preserve">   Maycomb    </w:t>
      </w:r>
      <w:r>
        <w:t xml:space="preserve">   Radley Place    </w:t>
      </w:r>
      <w:r>
        <w:t xml:space="preserve">   Reading    </w:t>
      </w:r>
      <w:r>
        <w:t xml:space="preserve">   Writing    </w:t>
      </w:r>
      <w:r>
        <w:t xml:space="preserve">   Walter Cunningham     </w:t>
      </w:r>
      <w:r>
        <w:t xml:space="preserve">   Burris Ewell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Mockingbird: Chapters 1-3</dc:title>
  <dcterms:created xsi:type="dcterms:W3CDTF">2021-10-11T19:55:16Z</dcterms:created>
  <dcterms:modified xsi:type="dcterms:W3CDTF">2021-10-11T19:55:16Z</dcterms:modified>
</cp:coreProperties>
</file>