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preference or preferred way of doing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Almost always silent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pointed or sharpened pole or 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house or lace where a person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Powerless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lessen or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Members of a church or 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early form of a pharmacist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Slaves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Devotion to religious faith and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minor city official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Conditions or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formal statement of principles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Shamelessly bold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lower edges of a 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do something or go somewhere that is not normal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Basically untouched or unused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Straight, rigid, severe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Crossword</dc:title>
  <dcterms:created xsi:type="dcterms:W3CDTF">2021-10-11T19:54:10Z</dcterms:created>
  <dcterms:modified xsi:type="dcterms:W3CDTF">2021-10-11T19:54:10Z</dcterms:modified>
</cp:coreProperties>
</file>