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 Part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faint whisper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holding on to a resentment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tactless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journey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dreadful or fearful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court command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animal's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make more severe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coercion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contrary assertion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filthy and neglected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queasy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funereal 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deliberate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exclusive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disconnected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ornate ornamentation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hold in contempt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fire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caustic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overlay or thin sheet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 Part II</dc:title>
  <dcterms:created xsi:type="dcterms:W3CDTF">2021-10-11T19:54:55Z</dcterms:created>
  <dcterms:modified xsi:type="dcterms:W3CDTF">2021-10-11T19:54:55Z</dcterms:modified>
</cp:coreProperties>
</file>