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To Kill a Mockingbird Part One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Those who exist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adhered to closely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unfeeling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carve or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not noticeable or prominent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gruesome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humiliation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quarrelsome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having or exibiting hatred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made less severe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Kill a Mockingbird Part One Vocab</dc:title>
  <dcterms:created xsi:type="dcterms:W3CDTF">2021-10-11T19:54:06Z</dcterms:created>
  <dcterms:modified xsi:type="dcterms:W3CDTF">2021-10-11T19:54:06Z</dcterms:modified>
</cp:coreProperties>
</file>