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 Kill a Mockingbird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government in which a single person assumes absolute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short stay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unspoken; understood without being expressed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distant; unfeeling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carve or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ghost-like figure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speak clearly and in distinct syllables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adhered to closely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those who exist/live at the same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gruesome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not noticable or prominent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assaulted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feeling of shame or humiliation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made less severe or burdensome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difficult to understand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Kill a Mockingbird Vocab</dc:title>
  <dcterms:created xsi:type="dcterms:W3CDTF">2021-10-11T19:54:18Z</dcterms:created>
  <dcterms:modified xsi:type="dcterms:W3CDTF">2021-10-11T19:54:18Z</dcterms:modified>
</cp:coreProperties>
</file>