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To Kill a Mockingbird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 less intense.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Having or showing a wish to do evil to others.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state of being annoyed, frustrated, or worried.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Originating or occurring naturally in a particular place; native.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spoiled or made impure.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prepared and sold medicines and drugs.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temporary stay.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Great embarrassment and shame.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Indulge in an unrestrained way in.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quality of being religious.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 Vocabulary</dc:title>
  <dcterms:created xsi:type="dcterms:W3CDTF">2021-10-11T19:54:48Z</dcterms:created>
  <dcterms:modified xsi:type="dcterms:W3CDTF">2021-10-11T19:54:48Z</dcterms:modified>
</cp:coreProperties>
</file>