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To Kill a Mockingbird: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heavily indulgingin; rolling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act of making a conscious decision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prison for criminals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esophagus; throat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having to do with the church or the clergy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thin surface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pleassantly calm or peaceful; quiet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deviations from the proper coarse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tactless; bold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washings; the process of bathing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magnificent, decorated tomb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winged, chubby angel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presenting favorable circumstances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constant threat; coercion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apperance;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having or exhibiting hatred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summons for witnesses or evidence before a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reckless, offesensive boldness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right or previlege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manner of walking or trotting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an angry dispute; quarrel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with conviction or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soft singing or humming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one who prepares and sells medicine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Mockingbird: Vocabulary</dc:title>
  <dcterms:created xsi:type="dcterms:W3CDTF">2021-10-11T19:54:50Z</dcterms:created>
  <dcterms:modified xsi:type="dcterms:W3CDTF">2021-10-11T19:54:50Z</dcterms:modified>
</cp:coreProperties>
</file>