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Vocabulary Chapters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devoted to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strong feeling of embarrassment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easily irritated or annoyed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passionately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not easily 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 delicate manner, gently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act of kindness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looking down on others as though better than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lacking definite form or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quietly, tranquilly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 and with malice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noisy and stubbornly defiant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inclination to dispute or 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avoidance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favourable, 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distant manner, proud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favouratism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less intense, comforte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odd, especially in behaviour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Vocabulary Chapters 1-10</dc:title>
  <dcterms:created xsi:type="dcterms:W3CDTF">2021-10-11T19:55:09Z</dcterms:created>
  <dcterms:modified xsi:type="dcterms:W3CDTF">2021-10-11T19:55:09Z</dcterms:modified>
</cp:coreProperties>
</file>