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"To Kill a Mockingbird"- Vocabulary Chp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temporary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authoritative declaration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(an unpleasant feeling) less intense, to ease/provide physical relief.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Habitually reserved and uncommunicative- saying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Expressing extreme scorn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manner disapproved or not allowed by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preference or special liking for something; a bias in favor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health professional trained in the art of preparing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Wishing or appearing to wish evil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Perceptible by the senses or intellect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Attractively unusual or old-fashioned.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Kill a Mockingbird"- Vocabulary Chp 1-3</dc:title>
  <dcterms:created xsi:type="dcterms:W3CDTF">2021-10-10T23:52:46Z</dcterms:created>
  <dcterms:modified xsi:type="dcterms:W3CDTF">2021-10-10T23:52:46Z</dcterms:modified>
</cp:coreProperties>
</file>