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To Kill a Mockingbird chapter 1-8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having fair knowledge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strong feelings of embarrassment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inhabit or live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limit beyond which something happens or changes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confusion resulting from failure to understand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Distant; unfeeling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not able to be completely understood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Authoritative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very small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binding commitment to do or give or refrain from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low continuous indistinct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being on a very small scale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 envious of or feel annoyance toward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Calpurnia's  unfairness, meddling, and 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Mockingbird chapter 1-8</dc:title>
  <dcterms:created xsi:type="dcterms:W3CDTF">2021-10-11T19:55:17Z</dcterms:created>
  <dcterms:modified xsi:type="dcterms:W3CDTF">2021-10-11T19:55:17Z</dcterms:modified>
</cp:coreProperties>
</file>