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winkwink    </w:t>
      </w:r>
      <w:r>
        <w:t xml:space="preserve">   thisisalongsearch    </w:t>
      </w:r>
      <w:r>
        <w:t xml:space="preserve">   emarie mcginrey    </w:t>
      </w:r>
      <w:r>
        <w:t xml:space="preserve">   apothecary    </w:t>
      </w:r>
      <w:r>
        <w:t xml:space="preserve">   assuaged    </w:t>
      </w:r>
      <w:r>
        <w:t xml:space="preserve">   indigneous    </w:t>
      </w:r>
      <w:r>
        <w:t xml:space="preserve">   jeffymattiola    </w:t>
      </w:r>
      <w:r>
        <w:t xml:space="preserve">   maurrenmattiola    </w:t>
      </w:r>
      <w:r>
        <w:t xml:space="preserve">   malevolent    </w:t>
      </w:r>
      <w:r>
        <w:t xml:space="preserve">   alahackbar    </w:t>
      </w:r>
      <w:r>
        <w:t xml:space="preserve">   sojourn    </w:t>
      </w:r>
      <w:r>
        <w:t xml:space="preserve">   cisick    </w:t>
      </w:r>
      <w:r>
        <w:t xml:space="preserve">   josie    </w:t>
      </w:r>
      <w:r>
        <w:t xml:space="preserve">   wallowing    </w:t>
      </w:r>
      <w:r>
        <w:t xml:space="preserve">   vexations    </w:t>
      </w:r>
      <w:r>
        <w:t xml:space="preserve">   piety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2021-10-11T19:54:16Z</dcterms:created>
  <dcterms:modified xsi:type="dcterms:W3CDTF">2021-10-11T19:54:16Z</dcterms:modified>
</cp:coreProperties>
</file>